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zrodził Jojakima, Jojakim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spłodził Jojakima, a Jojakim spłodził Eliasziba, a Eliaszib spłodził Jojadę;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Jesua spłodził Joakima, a Joakim spłodził Elijasyba, a Elijasyb spłodził Jojadę: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lepak zrodził Joacim, a Joacim zrodził Eliasib, a Eliasib zrodził Jojada,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ojcem Jojakima, Jojakim był ojcem Eliasziba, Eliaszib - Jojady,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ojcem Jojakima, Jojakim ojcem Eliasziba, Eliaszib ojcem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kapłani: Jozue był ojcem Jojakima, Jojakim był ojcem Eliasziba, Eliaszib był ojcem Jojady,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ojcem Jojakima, Jojakim Eljasziba, Eljaszib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породив Йоакіма, і Йоакім породив Еліасіва, і Еліясів Йодая,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spłodził Jojakima, Jojakim spłodził Eliasziba, zaś Eliaszib – Jojadę.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został ojcem Jojakima, Jojakim zaś został ojcem Eliasziba, a Eliaszib Jojady.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2024-04-29T23:52:03Z</dcterms:modified>
</cp:coreProperties>
</file>