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zrodził Jojakima, Jojakim zaś zrodził Eliasziba, a Eliaszib Jojadę.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2024-04-29T17:36:51Z</dcterms:modified>
</cp:coreProperties>
</file>