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3062"/>
        <w:gridCol w:w="4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Ezdrasza Meszulam, dla (rodziny) Amariasza Jehochanan.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Ezdrasza Meszulam, dla rodziny Amariasza Jehochanan.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Ezdrasza — Meszullam, z Amariasza — Jehochanan;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Ezdraszowego Mesullam, z Amaryjaszowego Jochanan;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Ezdraszowego, Mosollam; Amariaszowego, Johanan;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Ezdrasza - Meszullam; w [rodzie] Amariasza - Jochanan;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Ezdrasza Meszullam, w rodzinie Amariasza Jehochanan.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 w rodzie Ezdrasza, Jehochanan w rodzie Amariasza,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 w rodzinie Ezdrasza;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 rodu Ezdrasza, Jehochanan rodu Amarji,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Ездри Месулам, в Амарії Йоанан,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Ezdrasza – Meszullam, z Amariasza – Jechochanan,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Ezdrasza Meszullam; Amariasza Jehochanan;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2024-04-29T19:59:31Z</dcterms:modified>
</cp:coreProperties>
</file>