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6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Salu Kalaj, dla rodziny Amoka 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 — Kallaj, z Amoka —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Sallajowego Kalaj, z Amokowego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Sellaj, Celai; Amok,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Sallu - Kallaj; w [rodzie] Amoka -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Sallu Kallaj, w rodzinie Amoka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rodzie Sallu, Eber w rodzie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rodzinie Sallu; Eber w rodzinie Amoka;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rodu Sallaja, Eber rodu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Салая Каллай, в Амеха Авед,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Saluna – Kallaj, z Amoka –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Sallaja Kallaj; Amoka Eber;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2024-04-29T18:51:37Z</dcterms:modified>
</cp:coreProperties>
</file>