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(rodziny) Chilkiasza Chaszabiasz, dla (rodziny)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rodziny Chilkiasza Chaszabiasz, dla rodziny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Chilkiasza — Chaszabiasz, z Jedajasza — Netanaeel.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Helkijaszowego Hasabijasz, z Jedajaszowego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Helciaszowego, Hasebia; Idajaszowego, Natanael.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[rodzie] Chilkiasza - Chaszabiasz; w [rodzie] Jedajasza - Netanel.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rodzinie Chilkiasza Chaszabiasz, w rodzinie Jedajasza Netaneel.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rodzie Chilkiasza, Netaneel w rodzie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Chaszabiasz w rodzinie Chilkiasza; Netanel w rodzinie Jedajasza.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Chaszabja rodu Chilkijji i Nataneel rodu Jedaji.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Елкія Асавія, в Єдеїя Натанаїл.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Chilkji – Chaszabiasz, a z Jedaji – Nethaneel.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Chilkiasza Chaszabiasz; Jedajasza Nelanel.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2024-04-29T22:38:17Z</dcterms:modified>
</cp:coreProperties>
</file>