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Jeszuy, syna Josadaka, i w czasach namiestnika Nehemiasza oraz kapłana Ezdrasza, skryby.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2024-04-29T21:09:49Z</dcterms:modified>
</cp:coreProperties>
</file>