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poświęcenie muru Jerozolimy szukano Lewitów ze wszystkich miejscowości, aby ich sprowadzić do Jerozolimy dla dokonania poświęcenia z radością i z dziękczynieniem,* przy pieśniach, cymbałach, harfach i lutniach.**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 chórami.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12:18&lt;/x&gt;; &lt;x&gt;50 16:14&lt;/x&gt;; &lt;x&gt;150 3:10-13&lt;/x&gt;; &lt;x&gt;160 8:9-12&lt;/x&gt;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2024-04-29T18:17:40Z</dcterms:modified>
</cp:coreProperties>
</file>