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96"/>
        <w:gridCol w:w="4203"/>
        <w:gridCol w:w="3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Szechaniasz, Rechum, Meremot.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Szechaniasz, Rechum, Meremot.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Szekaniasz, Rechum, Meremot;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Sechanijasz, Rehum, Meremot,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Sebenias, Rehum, Merimut,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Szekaniasz, Charim, Meremot,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Szechaniasz, Rechum, Meremot.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Szekaniasz, Rechum, Meremot,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Szekaniasz, Charim, Meremot,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Szebanja, Charim, Meremot,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Сехенія.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Szekaniasz, Rechum, Meremot,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Szechaniasz, Rechum, Meremot,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2024-04-29T23:53:34Z</dcterms:modified>
</cp:coreProperties>
</file>