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2"/>
        <w:gridCol w:w="2241"/>
        <w:gridCol w:w="2720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2024-04-29T22:07:57Z</dcterms:modified>
</cp:coreProperties>
</file>