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Oczyścili się więc kapłani i Lewici,* oczyścili też lud i bramy, i mur.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19:10&lt;/x&gt;; &lt;x&gt;40 8:5-7&lt;/x&gt;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2024-04-29T17:39:29Z</dcterms:modified>
</cp:coreProperties>
</file>