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5"/>
        <w:gridCol w:w="3292"/>
        <w:gridCol w:w="4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zaś poszedł Hoszajasz i połowa książąt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tym chórem poszedł Hoszajasz wraz z połową książąt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szedł Hoszajasz i połowa przełożonych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nimi szedł Hozajasz, i połowa książąt Judzkich;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nami Ozajasz i połowica książąt 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szedł Hoszajasz z połową zwierzchników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zaś poszedł Hoszajasz z połową książąt judzkich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kroczył Hoszajasz z połową zwierzchników judzkich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nimi poszedł Hoszajasz z połową przywódców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postępował Hoszaja i połowa książąt judzkich,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ними пішов Осая і половина володарів Юди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nimi szedł Hoszaja oraz połowa książąt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Hoszajasz i połowa książąt Judy ruszyła za nimi,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2024-04-29T22:01:20Z</dcterms:modified>
</cp:coreProperties>
</file>