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6"/>
        <w:gridCol w:w="2141"/>
        <w:gridCol w:w="2599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Azariasz, Ezdrasz* i Meszulam,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2024-04-29T21:24:35Z</dcterms:modified>
</cp:coreProperties>
</file>