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1"/>
        <w:gridCol w:w="2026"/>
        <w:gridCol w:w="2458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Juda* i Mijamin,** Szemajasz i Jeremiasz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Wątpliwe umieszczenie tego imienia w tym miejscu, &lt;x&gt;160 12:34&lt;/x&gt;L. To imię, jak wcześniej imię Ezdrasza, nie jest poprzedzone spójnikiem.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Benjamin, ale zob.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2024-04-29T19:39:21Z</dcterms:modified>
</cp:coreProperties>
</file>