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niektórzy z synów kapłańskich z trąbami. Zachariasz, syn Jonatana, syna Szemajasza, syna Mataniasza, syna Michajasza, syna Zukkura, syna Asafa,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2024-04-29T23:58:04Z</dcterms:modified>
</cp:coreProperties>
</file>