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424"/>
        <w:gridCol w:w="3637"/>
        <w:gridCol w:w="2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Addo, Genton,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Ginnetoi,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2024-04-29T22:15:16Z</dcterms:modified>
</cp:coreProperties>
</file>