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3"/>
        <w:gridCol w:w="5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stanęły dwa zespoły dziękczynne w domu Bożym, w tym ja i połowa dostojników* ze mną,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oba chóry dziękczynne stanęły w domu Bożym. Byłem tam również ja wraz z połową dostojników.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stanęły oba zespoły dziękczynne w domu Bożym, a wraz z nimi ja i połowa przełożonych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stanęły one dwa hufy chwalących w domu Bożym, i ja i połowa przełożonych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kapłani, Eliachim, Maasja, Miamin, Michea, Elioenaj, Zacharia, Hanania z trąbami.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 chóry dziękczynne stanęły przy domu Bożym, ja także i połowa zwierzchników ze mną;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 zespoły śpiewacze stanęły przy domu Bożym oraz ja i połowa dostojników ze mną,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 chóry śpiewające pieśni dziękczynne ustawiły się przed domem Bożym. I ja również, wraz z połową zwierzchników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obydwa chóry stanęły przy domu Bożym, a wraz z nimi ja, połowa zwierzchników,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Obydwa chóry ustawiły się przy Świątyni Boga; ja wraz z połową przełożonych uczyniliśmy to samo,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стали дві співучі (групи) в божому домі, і я і половина війська зі мною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te dwa chóry chwalących stanęły przy Domu Boga; ja i ze mną połowa przełożonych.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oba chóry dziękczynne zatrzymały się przy domu prawdziwego Boga, a także ja i ze mną połowa pełnomocnych zwierzchników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dostojników, </w:t>
      </w:r>
      <w:r>
        <w:rPr>
          <w:rtl/>
        </w:rPr>
        <w:t>הַּסְגָנִים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2024-04-29T19:20:29Z</dcterms:modified>
</cp:coreProperties>
</file>