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Uzi, Jehochanan, Malkiasz, Elam i Ezer. Śpiewacy wznosili pieśni, a dyrygował nimi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Maasejasz, Szemajasz, Eleazar, Uzzi, Jehochanan, Malkiasz, Elam i Ezer. Śpiewacy głośno śpiewali, a Jizrachiasz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Maazyjasz, i Semejasz, i Eleazar, i Uzy, i Jochanan, i Malchyjasz, i Elam, i Ezer; a śpiewacy głośno śpiewali, i Izrachyjasz, przełożony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onego dnia ofiary wielkie, i weselili się, bo je był Bóg rozweselił weselem wielkim. Ale i żony ich, i dzieci weseliły się, i było daleko słyszeć wesele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Wtedy śpiewacy dali się słyszeć, a Jizrachiasz był [ich]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Szemajasz, Eleazar, Uzzi, Jehochanan, Malkiasz, Elam, Ezer. Wtedy śpiewacy pod kierownictwem Jizrachiasza zaintonowali 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Szemajasz, Eleazar, Uzzi, Jehochanan, Malkiasz, Elam i Ezer. Wtedy usłyszano śpiewaków, którym przewodził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Wówczas śpiewacy pod kierownictwem Jizrachiasza zaintonowali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Maaseja, Szemaja, Eleazar, Uzzu, Jehochanan, Malkijja, Elam i Ezer. Śpiewacy rozpoczęli swe pienia pod kierunkiem Jizrachji.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Семея і Елеазар і Озія і Йоанна і Мелхія і Елам і Езур, і чути було співаків і (їх) почислено.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Masejasz, Szemajasz, Eleazar, Uzzi, Jehochanan, Malkijjasz, Elam i Abiezryda; a śpiewacy głośno śpiewali, wraz z ich przełożonym – Jizrachiaszem.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Maasejasz i Szemajasz, i Eleazar, i Uzzi, i Jehochanan, i Malkijasz, i Elam, i Ezer. Było też słychać śpiewaków wraz z nadzorcą Jizrachiaszem.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2024-04-29T19:55:59Z</dcterms:modified>
</cp:coreProperties>
</file>