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3"/>
        <w:gridCol w:w="2403"/>
        <w:gridCol w:w="2916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2024-04-29T20:32:59Z</dcterms:modified>
</cp:coreProperties>
</file>