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87"/>
        <w:gridCol w:w="2831"/>
        <w:gridCol w:w="4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 i Jojarib,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 i Jojarib,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Szemajasz, Jojarib, Jedajasz;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Semejasz, i Jojaryb,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Semeja, i Jojarib, Idaja, Sellum, Amok, Helcjasz,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 oraz Jojarib,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 i Jojarib,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Szemajasz, Jojarib,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 oraz Jojarib,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Szemaja, a także Jojarib, Jedaja,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Szemaja, Jojarib, Jedaja,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Szemajasz, Jojarib, Jedajasz,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2024-04-29T20:24:45Z</dcterms:modified>
</cp:coreProperties>
</file>