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0"/>
        <w:gridCol w:w="2327"/>
        <w:gridCol w:w="2824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 i Jojarib, Jedajasz,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2024-04-29T19:17:52Z</dcterms:modified>
</cp:coreProperties>
</file>