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to: Jeszua, Binuj, Kadmiel, Szerebiasz, Jehuda,* Mataniasz – nad hymnami** (dziękczynnymi), on i jego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Jehuda, </w:t>
      </w:r>
      <w:r>
        <w:rPr>
          <w:rtl/>
        </w:rPr>
        <w:t>יְהּודָה</w:t>
      </w:r>
      <w:r>
        <w:rPr>
          <w:rtl w:val="0"/>
        </w:rPr>
        <w:t xml:space="preserve"> : wymieniony w &lt;x&gt;150 10:23&lt;/x&gt;, ale nie jako naczelnik; może więc Hodawiasz, </w:t>
      </w:r>
      <w:r>
        <w:rPr>
          <w:rtl/>
        </w:rPr>
        <w:t>הֹודַוְיָה</w:t>
      </w:r>
      <w:r>
        <w:rPr>
          <w:rtl w:val="0"/>
        </w:rPr>
        <w:t xml:space="preserve"> , por. &lt;x&gt;150 2:40&lt;/x&gt;; &lt;x&gt;160 8:7&lt;/x&gt;;&lt;x&gt;160 9:5&lt;/x&gt;;&lt;x&gt;160 10:10&lt;/x&gt;, 13 (&lt;x&gt;160 12:8&lt;/x&gt;L.).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hymnami, </w:t>
      </w:r>
      <w:r>
        <w:rPr>
          <w:rtl/>
        </w:rPr>
        <w:t>הֻּיְדֹות</w:t>
      </w:r>
      <w:r>
        <w:rPr>
          <w:rtl w:val="0"/>
        </w:rPr>
        <w:t xml:space="preserve"> : BHS rewokalizuje: </w:t>
      </w:r>
      <w:r>
        <w:rPr>
          <w:rtl/>
        </w:rPr>
        <w:t>הֹודָיֹות</w:t>
      </w:r>
      <w:r>
        <w:rPr>
          <w:rtl w:val="0"/>
        </w:rPr>
        <w:t xml:space="preserve"> lub </w:t>
      </w:r>
      <w:r>
        <w:rPr>
          <w:rtl/>
        </w:rPr>
        <w:t>הֹודֹות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2024-04-29T23:10:13Z</dcterms:modified>
</cp:coreProperties>
</file>