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Uni* (oraz) ich bracia stali naprzeciw nich przy posługach.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וְעֻּנִי</w:t>
      </w:r>
      <w:r>
        <w:rPr>
          <w:rtl w:val="0"/>
        </w:rPr>
        <w:t xml:space="preserve"> , zob. &lt;x&gt;130 15:18&lt;/x&gt;,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2024-04-29T18:14:35Z</dcterms:modified>
</cp:coreProperties>
</file>