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0"/>
        <w:gridCol w:w="1359"/>
        <w:gridCol w:w="6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oczyściłem ich ze wszystkiego, co obce, i ustaliłem posługi dla kapłanów i Lewitów, każdemu według jego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2024-05-05T08:37:24Z</dcterms:modified>
</cp:coreProperties>
</file>