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Gibeończyk i Jadon Meronotyta, mieszkańcy Gibeonu i Mispy,* siedziby namiestnika Zarzecza.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Ważny ośrodek władzy po upadku Jerozolimy, prawdopodobnie miejsce urzędowania namiestników Zarzecza.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2024-05-06T02:46:10Z</dcterms:modified>
</cp:coreProperties>
</file>