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i ludzie sprawujący władzę – było ich przy moim stole stu pięćdziesięciu; byli też przychodzący do nas z narodów, które nas otaczały.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2024-05-07T04:30:21Z</dcterms:modified>
</cp:coreProperties>
</file>