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6"/>
        <w:gridCol w:w="2131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2024-05-05T19:46:27Z</dcterms:modified>
</cp:coreProperties>
</file>