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Białe, lniane i fioletowe kotary spięte sznurami z bisioru* i purpury (zwisały) na srebrnych pierścieniach i alabastrowych kolumnach. Złote i srebrne sofy** (stały) na posadzce z porfiru i alabastru, i masy perłowej, i marmuru.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bisior, ּ</w:t>
      </w:r>
      <w:r>
        <w:rPr>
          <w:rtl/>
        </w:rPr>
        <w:t>בּוץ</w:t>
      </w:r>
      <w:r>
        <w:rPr>
          <w:rtl w:val="0"/>
        </w:rPr>
        <w:t xml:space="preserve"> (buts): cienka, kosztowna tkanina wyrabiana w Egipcie, ziemi Izraela i Edomie, eksportowana do Persji.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23:41&lt;/x&gt;; &lt;x&gt;370 3:12&lt;/x&gt;; &lt;x&gt;370 6:4&lt;/x&gt;; &lt;x&gt;190 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2024-04-25T06:12:49Z</dcterms:modified>
</cp:coreProperties>
</file>