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Waszti* wydała ucztę dla kobiet z domu królewskiego, należącego do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wydała ucztę. Zaproszono na nią kobiety z domu królewskiego, należącego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 także wyprawiła ucztę dla kobiet w domu królewskim, który należał do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Wasty też królowa sprawiła ucztę na białegłowy w domu królewskim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Wasti też królowa sprawiła ucztę prze białegłowy na pałacu, gdzie król Aswerus mieszkać był zwykł.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wydała ucztę dla kobiet w pałacu królewskim, który należał do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 wydała ucztę dla kobiet z pałacu królewskiego, należącego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wydała ucztę dla kobiet w domu królewskim, który należał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 wydała ucztę dla kobiet w pokojach królewskich, należących do króla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 wydała również ucztę dla niewiast w pałacu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від їхнього крику постала наче з малого джерела велика ріка, багато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królowa Waszti wyprawiła ucztę na cześć niewiast w królewskim pałacu króla Ahaswerosa.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wyprawiła w domu królewskim, należącym do króla Aswerusa, ucztę dla niewiast.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Waszti, </w:t>
      </w:r>
      <w:r>
        <w:rPr>
          <w:rtl/>
        </w:rPr>
        <w:t>וַׁשְּתִי</w:t>
      </w:r>
      <w:r>
        <w:rPr>
          <w:rtl w:val="0"/>
        </w:rPr>
        <w:t xml:space="preserve"> ; w G: Αστιν, pers. wahista, czyli: najlepsza l. najpiękniejsza albo: nitka, przędza, wg źródeł gr. Amestris, &lt;x&gt;190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2024-03-29T10:45:32Z</dcterms:modified>
</cp:coreProperties>
</file>