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się ta panna jego oczom, i wzbudziła łaskę przed jego obliczem, i pośpieszono dać jej (przypadające) na nią kosmetyki oraz jej (stosowny) przydział, oraz dać jej siedem upatrzonych* dziewcząt z domu króla, i przeniósł ją oraz jej dziewczęta do dobrego domu kobiet.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Hegajowi spodobała się ta panna. Zdobyła ona jego względy. Niezwłocznie zatem zaopatrzono ją w stosowne kosmetyki, dopilnowano, by niczego nie zabrakło w jej przydziale, a ponadto oddano jej do usług siedem sprawdzonych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dziewcząt z pałacu królewskiego i wraz ze służącymi przeniesiono ją do bardzo dobrego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spodobała mu się dziewczyna, i znalazła łaskę w jego oczach, tak że od razu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jej środki pielęgnacyjne, należną jej część, oraz siedem dobranych dziewcząt z domu króla. Następnie przeniósł ją i jej dziewczęta do najlepszej części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mu się ona dzieweczka, a znalazła łaskę w oczach jego. Przetoż jej zaraz kazał dać ochędostwo jej, i dział jej, i siedm panienek nadobnych kazał jej dać z domu królewskiego; nadto opatrzenia jej i panienek jej polepszył w domu białogłowskim.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się jemu spodobała i nalazła łaskę w oczach jego. I rozkazał rzezańcowi, aby jej dano co rychlej ochędóstwo białogłowskie. I dał jej część jej i siedm panienek co napiękniejszych z domu królewskiego, i tak onę, jako i służebne panny jej, przybrał i ozdobił.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mu się spodobała i pozyskała sobie jego życzliwość. Pośpieszył więc, by dać jej środki upiększające i [należną] jej część [utrzymania]. Dał jej też siedem dziewcząt z domu króla za towarzyszki i przeniósł ją i jej dziewczęta do lepszego miejsca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mu się ta panna, i zyskała u niego względy, toteż od razu kazał jej dostarczyć należne jej stroje i kosmetyki, i przydziały i dał jej siedem dziewcząt z pałacu królewskiego, i wyznaczył dla niej i dla jej dziewcząt najlepsze pomieszczenia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mu się spodobała, zyskała jego przychylność, dostarczał jej więc kosmetyki wraz z należną jej częścią utrzymania. Dał jej też siedem dziewcząt wybranych z domu królewskiego i razem z tymi dziewczętami przeniósł do lepszego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spodobała mu się i zyskała jego względy. Rozkazał więc dostarczyć jej kosmetyków i dać przysługujące jej utrzymanie, a z pałacu królewskiego przydzielić siedem dziewcząt. Ona i jej służące były traktowane dobrze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spodobała mu się i zyskała sobie jego względy, tak że postarał się, by czym prędzej dano jej to, co jej było potrzebne do przyozdobienia i utrzymania, oraz przydzielił jej do usług siedem dobranych dziewcząt z pałacu królewskiego, a następnie przeniósł ją ze służebnicami do najpiękniejszej części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вгодила йому дівчина і вона знайшла ласку перед ним, і він поспішився їй дати на очищення, і часть, і сім дівчат призначених їй з царського (двору) і поводився з нею добре і з її служницями в жіночому будинку.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mu się ta dziewica oraz znalazła łaskę w jego oczach, dlatego przyśpieszył właściwe dla niej namaszczenia i dary. Z pałacu królewskiego dał jej także siedem należnych jej pokojowych, po czym wraz z jej pokojowymi przemieścił ją do najprzedniejszej części budynku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młoda kobieta znalazła uznanie w jego oczach, tak iż zyskała u niego lojalną życzliwość, i spiesznie zadbał o to, by poddawano ją masażom i dostarczano jej odpowiedniego pokarmu oraz by jej dano siedem wybranych dziewcząt z domu króla, po czym przeniósł ją i jej dziewczęta do najlepszego miejsca w domu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2024-04-29T04:07:50Z</dcterms:modified>
</cp:coreProperties>
</file>