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spotkania król zdjął z palca sygnet, który odebrał Hamanowi, i dał go Mordochajowi.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pierścień, który zabrał Hamanowi, i dał go Mardocheuszowi. Estera zaś ustanowiła Mardocheusza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król pierścień swój, który był wziął od Hamana, i dał go Mardocheuszowi, a Ester postanowiła Mardocheusza nad domem Hamanowym.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król pierścień, który był kazał wziąć od Amana, i dał Mardocheuszowi. A Ester postanowiła Mardocheusza nad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sygnet, który odebrał Hamanowi, i dał go Mardocheuszowi. Estera zaś ustanowiła Mardocheusza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król swój sygnet, który odebrał Hamanowi, i dał go Mordochajowi. Estera zaś uczyniła Mordochaja przełożonym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zdjął swój sygnet, który odebrał Hamanowi, i dał Mordochajowi,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pierścień, który odebrał Hamanowi, i dał go Mardocheuszowi, a Estera ustanowiła Mardocheusza zarządcą całego majątku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król swój pierścień, który kazał odebrać Hamanowi, i podarował go Mardocheuszowi, a Estera ustanowiła go zarządcą pałacu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взяв перстень, який відібрав в Амана, і дав його Мардохеєві, й Естера поставила Мардохея на всім, що було Амана.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zdjął swój pierścień, który kazał odebrać Hamanowi i dał go Mardechajowi. Zaś Estera ustanowiła Mardechaja zarządcą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król swój sygnet, który odebrał Hamanowi, i dał go Mardocheuszowi; a Estera postawiła Mardocheusza nad domem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2024-04-29T17:26:28Z</dcterms:modified>
</cp:coreProperties>
</file>