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Zsunął też król swój sygnet, który odebrał Hamanowi, i dał go Mordochajowi. A Estera ustanowiła Mordochaja odpowiedzialnym za dom Hamana.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2024-04-29T17:01:23Z</dcterms:modified>
</cp:coreProperties>
</file>