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 i jeśli znalazłam łaskę w jego oczach, i korzystną (okaże się) ta rzecz wobec króla, i jeśli jestem miła w jego oczach, to niech zostanie napisane, aby cofnięto listy z planem Hamana, syna Hamedaty, Agagity, które napisał, aby wygubić Żydów, którzy (mieszkają)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poprosiła: Jeśli król uzna to za słuszne, jeśli znalazłam łaskę w jego oczach, jeśli to, co powiem, król uzna za korzystne i jeśli jestem mu miła, to niech ukaże się pisemne zarządzenie unieważniające listy z planem Hamana, syna Hamedaty, potomka Agaga, które rozesłał, aby wygubić Żydów rozrzuconych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Jeśli królowi się podoba, jeśli znalazłam łaskę w jego oczach, jeśli król uzna to za słuszne i jeśli ja jestem miła w jego oczach, niech zostanie napisane, aby wycofano listy obmyślone przez Hamana, syna Hammedaty, Agagity, które napisał, aby wytracić Żydów,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Jeźli się królowi podoba, a jeźlim znalazła łaskę przed obliczem jego, i jeźli się to za słuszne zda być królowi, i jeźlim ja przyjemna w oczach jego, niech napiszą, aby były odwołane listy zamysłów Hamana, syna Hamedata Agagiejczyka, które rozpisał na wytracenie Żydów, którzy są po wszystkich krainach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się podoba królowi a jeślim nalazła łaskę przed oczyma jego, a prośba moja nie zda mu się przeciwna, proszę, aby nowemi listy stare listy Amana zdrajce i nieprzyjaciela Żydów, w których rozkazał je wytracić we wszytkich ziemiach królewskich, kasowane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Jeśli król uzna to za słuszne, jeśli darzy mnie życzliwością i jeśli królowi to odpowiada, a ja jestem miła w jego oczach, niech zostanie zapisane odwołanie listów, dzieła Hamana, syna Hammedaty, który napisał, aby wytracić Żydów mieszkających we wszystkich państwach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Jeśli król uzna to za dobre i jeśli znalazłam łaskę u niego, a rzecz ta odpowiada królowi i ja jestem mu miła, to niech zostanie pisemnie zarządzone, aby cofnięto listy z planem Hamana, syna Hammedaty, potomka Agaga, jakie rozpisał on, by wygubić Żydów po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Jeżeli król uzna to za słuszne, jeśli zyskałam jego życzliwość i jeżeli królowi wyda się to właściwe, i jeśli mu się spodobałam, to niech zostanie napisane, aby cofnięto listy z planem Hamana, syna Hammedaty, Agagity, które napisał, aby wytępić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„Jeśli uznasz to za słuszne i jeśli jesteś mi życzliwy, niech zostanie odwołany dekret wysłany przez Hamana, w którym napisał o zagładzie Żydów mieszkających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mówiła: - Jeżeli taka jest wola króla, jeżeli naprawdę znalazłam u niego łaskę, jeżeli ta rzecz wydaje mu się słuszna, a ja jestem mu miła, niech wyda polecenie na piśmie, by wycofano dekret [zrodzony w umyśle] Hamana, syna Hammedaty, Agagity, w którym jest napisane, by wytracono Żydów, mieszkających we wszystkich prowincjach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Естера: Якщо ти вважаєш за відповідне і я знайшла ласку, хай пішлеться, щоб завернути письма післані Аманом, в яких написано вигубити юдеїв, які є в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Jeśli król uzna to za dobre, jeśli znalazłam łaskę przed jego obliczem i słuszne to się wydaje królowi, jeżeli zyskałam upodobanie w jego oczach niech się ukaże na piśmie rozkaz, aby odwołano te listy dotyczące zamysłu Hamana, syna Hamedaty, Agagity, które kazał rozpisać, by wygubić Judejczyków zamieszkałych we wszystkich królewskich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rzekła: ”Jeżeli król uzna to za dobre i jeżeli znalazłam u niego łaskę, i rzecz jest u króla słuszna, a ja w jego oczach jestem dobra, niech zostanie napisane, aby unieważniono spisane dokumenty – plan uknuty przez Hamana, syna Hammedaty, Agagity – które on napisał, aby zgładzić Żydów we wszystkich prowincjach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2024-04-29T17:28:22Z</dcterms:modified>
</cp:coreProperties>
</file>