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on sam zawisł na szubienicy za to, że zaplanował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powiedział do królowej Estery i do Żyda Mardocheusza: Oto dałem Esterze dom Hamana, a jego powieszono na szubienicy,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Aswerus do Estery królowej, i do Mardocheusza Żyda: Otom dom Hamanowy dał Esterze, a onego powieszono na szubienicy, przeto, iż ściągnął rękę swoję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Aswerus Esterze królowej i Mardocheuszowi Żydowi: Dom Amanów dałem Ester, a samego kazałem zawiesić na szubienicy, iż śmiał rękę ściągnąć na 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Oto dałem Esterze dom Hamana, a jego powiesili na drzewie,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rzekł do królowej Estery i do Żyda Mordochaja: Oto podarowałem Esterze dom Hamana, jego zaś powieszono na szubienicy za to, że planował zamach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zwrócił się do królowej Estery i do Żyda Mordochaja: Oto dałem Esterze dom Hamana, jego zaś powieszono na drzewie, bo wystąpił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Estery: „Całe mienie Hamana oddałem tobie i okazałem ci wdzięczność, a jego powiesiłem na szubienicy, ponieważ wystąpił przeciwko Żydom. Czegóż jeszcze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Achaszwerosz do królowej Estery i do Żyda Mardocheusza: - Oto podarowałem Esterze pałac Hamana, on sam zaś zawisł na szubienicy za to, że podniósł rękę swą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Ahasweros powiedział do królowej Estery oraz do Judejczyka Mardechaja: Oto podarowałem Esterze dom Hamana; powieszono go też na szubienicy za to, że porwał się na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”Oto dom Hamana dałem Esterze, a jego powieszono na palu za to, że wyciągnął rękę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2024-04-29T17:05:52Z</dcterms:modified>
</cp:coreProperties>
</file>