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Achaszwerosz powiedział do królowej Estery i do Żyda Mordochaja: Oto podarowałem Esterze dom Hamana, a jego powiesili na szubienicy za to, że wyciągnął swą rękę na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2024-04-29T17:26:48Z</dcterms:modified>
</cp:coreProperties>
</file>