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Estera: Jeśli król uzna to za dobre, niech również jutro będzie dane Żydom będącym w Suzie postąpić według dzisiejszej ustawy, i niech dziesięciu synów Hamana powieszą na szubienicy.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2024-04-29T13:06:20Z</dcterms:modified>
</cp:coreProperties>
</file>