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Żydzi, którzy byli w Suzie, również w czternastym dniu miesiąca Adar, i zabili w Suzie trzystu mężczyzn, ale po ich mienie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2024-04-29T08:26:40Z</dcterms:modified>
</cp:coreProperties>
</file>