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Żydzi, którzy byli po prowincjach królewskich, zebrali się, aby stanąć w obronie swej duszy i odetchnąć od swoich wrogów, i zabili z tych, którzy ich nienawidzili, siedemdziesiąt pięć tysięcy,* ale po ich mienie nie wyciągnęli swojej ręki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piętnaście tysięcy, μυρίους πεντακισχιλίους; wg G L; siedemdziesiąt tysięcy sto.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2024-04-29T13:01:01Z</dcterms:modified>
</cp:coreProperties>
</file>