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Hamedaty, Agagita, gnębiciel wszystkich Żydów, zaplanował wytępić wszystkich Żydów, rzucił pur , to znaczy los, aby ich gnębić i wytępić.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2024-04-29T09:28:31Z</dcterms:modified>
</cp:coreProperties>
</file>