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sprawa wydała się przed królem, rozkazał on udaremnić niecny plan uknuty przeciw Żydom i zwrócić go na głowę Hamana. Swój rozkaz król potwierdził na piśmie. Stąd zarówno Haman, jak i jego synowie zawiśli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Estera przyszła przed króla, ten wydał dekret na piśmie, aby jego niegodziwy zamiar, który obmyślił przeciwko Żydom, obrócił się na głowę jego, i aby powiesić jego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Ester weszła przed oblicze królewskie, i mówiła o listy; a jako obrócone były złe zamysły jego, które był wymyślił przeciwko Żydom na głowę jego; i jako go powieszono i synów jego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weszła Ester do króla, prosząc, aby usiłowanie jego listy królewskimi wniwecz obrócone było, a złość, którą przeciw Żydom myślił, obróciła się na głowę jego. Nawet i samego, i syny jego, na szubienicy obiesili.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doszła wieść o tym do króla, wydał dekret na piśmie: Niech zły jego zamysł, jaki powziął przeciwko Żydom, zwróci się na jego głowę! I powiesili go i synów jego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rzecz doszła do króla, ten nakazał, a jednocześnie dał pisemne zarządzenie, że jego wrogi zamysł, jaki powziął przeciwko Żydom, ma spaść na jego własną głowę, wobec czego powiesili jego samego i jego synów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doszło to do króla, wydał on rozkaz na piśmie: Niech zły zamiar, jaki Haman powziął przeciw Żydom, obróci się przeciwko niemu. I Hamana oraz jego synów powieszono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udał się do króla z prośbą o powieszenie Mardocheusza oraz jak usiłował sprowadzić na Żydów nieszczęście, a także to, że wszystko obróciło się przeciwko niemu i został powieszony on sam i jego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wieść o tym dotarła do króla, wydał on rozkaz na piśmie, aby zbrodniczy plan [Hamana], który on skierował przeciw Żydom, spadł na jego głowę i by jego samego wraz z jego synami powieszono na szubienicy.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ввійшов до царя, кажучи, щоб повісити Мардохея. А те, що він зробив, щоб навести зло на юдеїв, прийшло на нього, і повішений був він і його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ponieważ król gdy stanęła przed nim Estera pisemnie zarządził, by jego niecny zamysł, który uknuł przeciwko Judejczykom, spadł na jego głowę, zatem go powieszono na szubienicy wraz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Estera przyszła przed oblicze króla, oznajmił on za pomocą spisanego dokumentu: ”Niech nikczemny spisek, który on uknuł przeciwko Żydom, wróci na jego głowę”; i powieszono go oraz jego synów na palu.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2024-04-29T11:08:37Z</dcterms:modified>
</cp:coreProperties>
</file>