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i przyjęli Żydzi, na siebie i na swoje potomstwo, i na wszystkich, którzy by się do nich przyłączyli – i (nikt tego) nie przestąpi – że rokrocznie będą obchodzili dwa te dni, zgodnie z przepisem i w ustalonym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2024-04-29T09:12:21Z</dcterms:modified>
</cp:coreProperties>
</file>