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rozesłał* listy do wszystkich Żydów, do wszystkich stu dwudziestu siedmiu prowincji królestwa Achaszwerosza, słowa pokoju i prawdy,**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rozesłał, </w:t>
      </w:r>
      <w:r>
        <w:rPr>
          <w:rtl/>
        </w:rPr>
        <w:t>וַּיׁשְלַח</w:t>
      </w:r>
      <w:r>
        <w:rPr>
          <w:rtl w:val="0"/>
        </w:rPr>
        <w:t xml:space="preserve"> (wajjszlach): być może: </w:t>
      </w:r>
      <w:r>
        <w:rPr>
          <w:rtl/>
        </w:rPr>
        <w:t>וַּיּׁשָלַח</w:t>
      </w:r>
      <w:r>
        <w:rPr>
          <w:rtl w:val="0"/>
        </w:rPr>
        <w:t xml:space="preserve"> (wajjszszalach), zostały rozesłane,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pokoju i prawdy : hendiadys: prawdziwego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2024-04-29T08:27:47Z</dcterms:modified>
</cp:coreProperties>
</file>