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ich oznaczonym czasie – jak do tego zobowiązał ich Żyd Mordochaj i królowa Estera, i jak (sami) nałożyli na swoje własne dusze i na swoje potomstwo – sprawy postów i związanego z nimi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te ustanawiały dni Purim w oznaczonym dla nich czasie, zgodnie z zaleceniami Żyda Mordochaja i królowej Estery. Sami Żydzi również zobowiązali siebie i swoje potomstwo do obchodzenia tych dni wraz z ich postami i towarzyszącymi postom wyrazami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ustanowić te dni Purim w ustalonym czasie, jak to Żyd Mardocheusz i królowa Estera ustanowili je i jak zobowiązali samych siebie i swoje potomstwo, na pamiątkę postu i ich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statecznie przestrzegali tych dni Purym czasów swoich, jako im je postanowił Mardocheusz Żyd, i Ester królowa, i jako obowiązali siebie samych, i nasienie swoje, na pamiątkę postu i narzekania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dni losów, a czasu swego z radością obchodząc, jako Mardocheusz z Ester postanowili, a oni chować obiecali i sami, i z potomstwem swoim, posty i wołania, i dni losów,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utrwalić owe dni Purim we właściwym czasie, jak je przedtem ustanowili Żyd Mardocheusz i królowa Estera, i jak ustanowili dla siebie i dla potomnych swoich przepisy postu i lamentowania.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zobowiązać do święcenia tych dni purim w oznaczonym ich czasie, jak to na nich nałożył Żyd Mordochaj i królowa Estera i jak oni sami nałożyli na siebie i na swoje potomstwo postanowienia dotyczące związanych z nimi postów i narzekań.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obchodzili te dni Purim w terminie, jaki wyznaczył dla nich Żyd Mordochaj i królowa Estera, i tak, jak to ustalili dla siebie i swojego potomstwa w kwestiach postów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i królowa Estera ustanowili też post dla siebie i dla swoich następców, a potem zachowywali go zgodnie ze swą wolą, nawet ze szkodą dla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dni Purim, przypadające na [oznaczony] czas, wprowadzić jako obowiązujące, jak to Żyd Mardocheusz (i królowa Estera) dla nich ustalili i w sposób, jaki oni przyjęli dla siebie samych i dla swoich potomków wraz z przepisami odnoszącymi się do postu i 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і цариця Естера постановили собі для себе (піст) і тоді те, що постановили і їхню раду проти їхнього здоровля.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ustanowili te purimowe dni w ich porze; tak, jak ustanowił je dla nich Judejczyk Mardechaj i królowa Estera, oraz jak je ustanowili dla siebie samych oraz dla swych potomków na pamiątkę postów i biadania.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potwierdzić obowiązywanie tych dni Purim w ich wyznaczonym czasie, tak jak im nakazał Żyd Mardocheusz i królowa Estera oraz jak przyjęli na swą duszę i na swe potomstwo, sprawy postów i swego wołania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2024-04-29T11:36:44Z</dcterms:modified>
</cp:coreProperties>
</file>