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4"/>
        <w:gridCol w:w="2493"/>
        <w:gridCol w:w="3026"/>
        <w:gridCol w:w="3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2024-04-29T10:04:50Z</dcterms:modified>
</cp:coreProperties>
</file>