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bardziej go gnębili, tym stawał się liczniejszy i tym bardziej się rozrastał – i wzdrygano się* przed synami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wzdrygano się, </w:t>
      </w:r>
      <w:r>
        <w:rPr>
          <w:rtl/>
        </w:rPr>
        <w:t>וַּיָקֻצּו</w:t>
      </w:r>
      <w:r>
        <w:rPr>
          <w:rtl w:val="0"/>
        </w:rPr>
        <w:t xml:space="preserve"> (wajjaqutsu), tj. wzdrygano się z niechęci (l. obrzydzenia) lub ze strachu.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2024-04-20T03:59:50Z</dcterms:modified>
</cp:coreProperties>
</file>