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położne odpowiedziały faraonowi, że Hebrajki* nie są jak kobiety egipskie, bo są one żywotne – rodzą, zanim przyjdzie do nich położna!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Hebrajki, &lt;x&gt;20 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2024-04-26T15:57:29Z</dcterms:modified>
</cp:coreProperties>
</file>