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4"/>
        <w:gridCol w:w="4397"/>
        <w:gridCol w:w="2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i Neftali, Gad,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Dan, Naftali, Gad i Aszer.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Дан і Нефталі, Ґад і Асир.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35:23-26&lt;/x&gt;; &lt;x&gt;10 46:27&lt;/x&gt;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2024-04-25T08:02:54Z</dcterms:modified>
</cp:coreProperties>
</file>