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8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 i mnożyli się,* i stawali się liczni,** i potężnieli coraz bardziej i bardziej,*** i ziemia była nimi zapełniona.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byli płodni i mnożyli się, stawali się liczni i potężniejsi, a kraj był ich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płodni, rozrodzili się, rozmnożyli i bardzo umacniali, a ziemia była ich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rozrodzili się, i rozpłodzili się, i rozmnożyli się, i zmocnili się bardzo wielce, a napełniona jest ziemia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Izraelowi urośli i jakoby wyrastający rozmnożyli się. I zmocniwszy się zbytnie, napełnili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rozradzali się, pomnażali, potężnieli i umacniali się coraz bardziej, tak że cały kraj się nimi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byli płodni i rozmnożyli się, i byli liczni, i coraz bardziej potężnieli, tak że było ich pełno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rozradzali się i mnożyli, stawali się coraz liczniejsi i potężniejsi. Zapełnili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rozmnażali się, stawali się liczniejsi, przybywało ich coraz więcej, z dnia na dzień wzrastała ich potęga, aż zaludnili całą ową krainę.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byli płodni i znacznie się rozmnożyli; niezwykle wzrosła ich liczba, tak że ów kraj był ich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byli płodni, rodzili się, mnożyli się i stawali się silni coraz bardziej i bardziej. I kraj napełnił się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Ізраїля побільшилися і розмножились і стали численними і стали дуже дуже сильними; а земля розмножила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rozplenili się, rozrodzili, rozmnożyli, wielce się wzmocnili oraz napełniła się nimi ziemia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stali się płodni, tak iż zaroiło się od nich; i wciąż się pomnażali, i potężnieli w tak niezwykłej mierze, iż kraj się nimi napełnił.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mnożyli się, </w:t>
      </w:r>
      <w:r>
        <w:rPr>
          <w:rtl/>
        </w:rPr>
        <w:t>וַּיִׁשְרְצּו</w:t>
      </w:r>
      <w:r>
        <w:rPr>
          <w:rtl w:val="0"/>
        </w:rPr>
        <w:t xml:space="preserve"> , lub: zaroili się, zob.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15:5&lt;/x&gt;;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i bardziej, &lt;x&gt;20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2024-04-26T13:50:29Z</dcterms:modified>
</cp:coreProperties>
</file>