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74"/>
        <w:gridCol w:w="3045"/>
        <w:gridCol w:w="468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Nastał też w Egipcie nowy król,* który nie znał Józefa.**</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 Egipcie objął też rządy nowy król. Nie znał on Józefa.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Wówczas nastał nad Egiptem nowy król, który nie znał Józefa.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Między tem powstał król nowy nad Egiptem, który nie znał Józefa;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Powstał tymczasem król nowy nad Egiptem, który nie wiedział o Jozefie.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Lecz rządy w Egipcie objął nowy król, który nie znał Józefa.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Tymczasem rządy nad Egiptem objął nowy król, który nie znał Józefa.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Tymczasem rządy w Egipcie objął nowy król, który nie znał Józefa.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 Egipcie nastał nowy król, który nie wiedział, kim był Józef.</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Wówczas nastał w Egipcie nowy król, który już nie znał Józefa.</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W Egipcie nastał nowy król, który nie uznawał Josefa.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Повстав же над Єгиптом інший цар, який не знав Йосифа.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Powstał też nad Micraim nowy król, który nie znał Josefa.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Z czasem zaczął panować nad Egiptem nowy król, nie znający Józefa.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 zależności od przyjętej chronologii mógł to być Ahmose (1570-1546 r. p. Chr.) lub założyciel potężnej XVIII dynastii Totmes I (1504-1492 r. p. Chr.). Za czasów tej dynastii pokonano Hyksosów i przywrócono Egiptowi suwerenność. Nowi władcy mogli być zaniepokojeni rozwojem ludności semickiej na swoim terytorium. Takie datowanie oznaczałoby, że Jakub przybył do Egiptu ok. 1876 r. p. Chr. Historia Józefa przypadałaby na okres sprzed panowania Hyksosów, które rozciągało się na lata 17201570 p. Chr. Śmierć Józefa miałaby miejsce ok. 1806 r. p. Chr., na kilka lat przed upadkiem XII dynastii i jednocześnie końcem średniego królestwa. Stosunki między Hyksosami, należącymi do ludów semickich, a Izraelitami mogły być przyjazne, szczególnie że ci pierwsi mogli być podejrzliwi wobec Egipcjan, &lt;x&gt;20 1:8&lt;/x&gt;L.</w:t>
      </w:r>
    </w:p>
  </w:footnote>
  <w:footnote w:id="3">
    <w:p>
      <w:pPr>
        <w:pStyle w:val="FootnoteText"/>
      </w:pPr>
      <w:r>
        <w:rPr>
          <w:rStyle w:val="FootnoteReference"/>
        </w:rPr>
        <w:t>2)</w:t>
      </w:r>
      <w:r>
        <w:t xml:space="preserve"> </w:t>
      </w:r>
      <w:r>
        <w:t>&lt;x&gt;510 7:18&lt;/x&gt;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2024-04-23T10:15:11Z</dcterms:modified>
</cp:coreProperties>
</file>