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powierzchnię* ziemi tak, że nie będzie można zobaczyć ziemi, i pożre resztę tego, co ocalało, co pozostało wam po gradzie, i obgryzie każde** drzewo, które zaczęło kwitnąć wam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powierzchnię, </w:t>
      </w:r>
      <w:r>
        <w:rPr>
          <w:rtl/>
        </w:rPr>
        <w:t>עַיִן</w:t>
      </w:r>
      <w:r>
        <w:rPr>
          <w:rtl w:val="0"/>
        </w:rPr>
        <w:t xml:space="preserve"> (‘ain), pod. w &lt;x&gt;40 22:5&lt;/x&gt;,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wtrąca: całą zieleń ziemi i wszelki owoc, </w:t>
      </w:r>
      <w:r>
        <w:rPr>
          <w:rtl/>
        </w:rPr>
        <w:t>עׂשב הארץ ואת כל פרי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2024-05-07T00:52:16Z</dcterms:modified>
</cp:coreProperties>
</file>