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JAHWE do Mojżesza: Jeszcze jedną plagę* sprowadzę na faraona i na Egipt, potem was stąd wypuści. Przy swym wypuszczaniu (w) zupełności,** bezzwłocznie was stąd wypędzi.***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Jeszcze jedną plagę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sprowadzę na faraona i Egipt. Potem was stąd wypuści. Wypuści was wszystkich, ze wszystkim, bez najmniejszej zwłoki wypędzi!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Mojżesza: Sprowadzę jeszcze jedną plagę na faraona i na Egipt, potem wypuści was stąd. A gdy was wypuści, całkowicie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jednę plagę przywiodę na Faraona, i na Egipt, potem wypuści was stąd; wypuści cale, owszem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Mojżesza: Jeszcze jedną plagą dotknę Faraona i Egiptu, a potym puści was i przymusi wyniść.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rzekł do Mojżesza: Jeszcze jedną plagę ześlę na faraona i na Egipt. Potem wypuści was stąd. A wypuści was całkowicie, nawet was wszystkich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Mojżesza: Jeszcze jedną plagę ześlę na faraona i na Egipt, potem wypuści was stąd. Wypuści was całkowicie,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oznajmił Mojżeszowi: Jeszcze jedną plagę sprowadzę na faraona i na Egipt, potem was wypuści. Wypuści was wszystkich, a nawet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Mojżesza: „Ześlę jeszcze jedną plagę na faraona i na Egipt, po czym was stąd wypuści, odeśle, co więcej, wypędzi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Jahwe do Mojżesza: - Jeszcze jedną plagę ześlę na faraona i na Egipt. Potem was wypuści stąd, wypuści na pewno, [po prostu] wypędzi was stąd.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Moszego: Jeszcze jedną plagę sprowadzę na faraona i na Egipt. A potem wypuści was stąd. Gdy was wypuści -[to] ostatecznie. Wygna was stąd.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Господь до Мойсея: Ще одну кару наведу на Фараона і на Єгипет, і після цього відішле вас звідси. Коли ж відпустить вас, з усім викине вас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Mojżesza: Sprowadzę jeszcze jedną klęskę na faraona i na Micraim; a potem was stąd uwolni. Zaś gdy uwolni, to zupełnie was stąd wypędzi.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Mojżesza: ”Jeszcze jedną plagę zamierzam zesłać na faraona i Egipt. Potem was stąd odprawi. Odprawiając was całkowicie, dosłownie was stąd wypędzi.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plagę, </w:t>
      </w:r>
      <w:r>
        <w:rPr>
          <w:rtl/>
        </w:rPr>
        <w:t>נֶגַע</w:t>
      </w:r>
      <w:r>
        <w:rPr>
          <w:rtl w:val="0"/>
        </w:rPr>
        <w:t xml:space="preserve"> (nega‘), lub: cios; słowo to pojawia się w kontekście wszelkich zdarzeń wyrażających Boży sąd.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przy swym wypuszczaniu (w) zupełności, ּ</w:t>
      </w:r>
      <w:r>
        <w:rPr>
          <w:rtl/>
        </w:rPr>
        <w:t>כְׁשַּלְחֹוּכָלָה</w:t>
      </w:r>
      <w:r>
        <w:rPr>
          <w:rtl w:val="0"/>
        </w:rPr>
        <w:t xml:space="preserve"> (keszallecho kala h), hl; lub: (1) jak przy wypuszczaniu panny młodej wypędzi was stąd całkowicie; (2) jak przy odprawianiu niewolnicy wziętej z intencją jej poślubienia odprawi was stąd ze wszystkim. Wg G: gdy zaś będzie was wypuszczał, ze wszystkim wyrzuci was z ładunkiem, ὅταν δὲ ἐξαποστέλλῃ ὑμᾶς σὺν παντὶ ἐκβαλεῖ ὑμᾶς ἐκβολῇ, &lt;x&gt;20 11:1&lt;/x&gt;L.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bezzwłocznie was wypędzi, ּ</w:t>
      </w:r>
      <w:r>
        <w:rPr>
          <w:rtl/>
        </w:rPr>
        <w:t>גָרֵׁש יְגָרֵׁש</w:t>
      </w:r>
      <w:r>
        <w:rPr>
          <w:rtl w:val="0"/>
        </w:rPr>
        <w:t xml:space="preserve"> (garesz jegaresz), lub: wypędzi was ze wszystkim, por. G: wyrzuci was z ładunkiem, gr. ἐκβαλεῖ ὑμᾶς ἐκβολῇ.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2024-05-19T02:07:51Z</dcterms:modified>
</cp:coreProperties>
</file>